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05-357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Чусовитина Виталия Андреевича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Чусовитин В.А.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18810586231011006282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Чусовитин В.А.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Чусовитина В.А.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Чусовитина В.А.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18810586231011006282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21.12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Чусовитиным В.А.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Чусовитина В.А.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472070 от 08.01.2024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18810586231011006282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22.01.2024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Чусовитина В.А.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Чусовитина В.А.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Чусовитина Виталия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0412365400725003572420153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